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Feelings and Body Parts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My 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have a stuffy nose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headache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I'm not doing well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My forehead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wrong with you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sore throat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My body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do you feel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My knee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Get well soon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My 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I'm feeling sick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have a cough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Feelings and Body Parts </dc:title>
  <dcterms:created xsi:type="dcterms:W3CDTF">2021-10-11T19:00:41Z</dcterms:created>
  <dcterms:modified xsi:type="dcterms:W3CDTF">2021-10-11T19:00:41Z</dcterms:modified>
</cp:coreProperties>
</file>