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Feminist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black woman to win a legal case against a white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British actress, activist and model, appointed a UN Women Goodwill ambassador who helped launch the UN Women campaign HeForShe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men offended by feminism have (singular)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Mens rights movement that typically mocks feminism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Pakistani activist for female education and the youngest Nobel Prize laureate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Leader of the British suffragette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Russian feminist punk collective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prejudice or discrimination based on a person's sex or gender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disparage women for engaging in behaviour that's judged to be promiscuous or sexually provocative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Which 'feminist icon' said "I hate feminism. It is poison,"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first black female broadcaster &amp; producer for the BBC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believes in gender equality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Author of 'How to be a Woman'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said “As long as she thinks of a man, nobody objects to a woman thinking.”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Feminist Mexican surrealist painter, with an iconic unibrow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Being in total control of herself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feminism that includes everyone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Hatred or ingrained prejudice against men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Author of 'The Beauty Myth'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Early 1990s underground feminist punk movement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Feminist Word Search</dc:title>
  <dcterms:created xsi:type="dcterms:W3CDTF">2021-10-11T19:00:57Z</dcterms:created>
  <dcterms:modified xsi:type="dcterms:W3CDTF">2021-10-11T19:00:57Z</dcterms:modified>
</cp:coreProperties>
</file>