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Fertile Crescent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example of agricultural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king of the Akkadians who built the first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example of Babylonian technology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 stone monument containing Hammurabi's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state containing several other states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military or political friend with common goal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shared ways of doing things like writing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set of laws created by the Mesopotamia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materials used in jewelry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responsible for making Babylon the center of his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highest rank in Babylonian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idea that all members of society must obey the law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Fertile Crescent</dc:title>
  <dcterms:created xsi:type="dcterms:W3CDTF">2021-10-11T19:01:40Z</dcterms:created>
  <dcterms:modified xsi:type="dcterms:W3CDTF">2021-10-11T19:01:40Z</dcterms:modified>
</cp:coreProperties>
</file>