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Fever 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people with the disease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founder of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thomas is building throughout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boy thomas meets that is his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place where the most flares hit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security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group that Thomas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richest way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chat sessions so thomas and teresa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caused the virus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flying vehicle with four propellers holding it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thomas's name before he went to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teresa's name before being taken by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name of the corporation that thomas is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is the main character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chancellor at the beginning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Newt's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deadly disease they are fighting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thomas and teresa communicate without seeing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thomas's and his friend's first punishment for sneaking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creatures created by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thomas's main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group Newt's sister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boy who thomas becomes good friends with and doesn't enter the maze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people go into the maze when it first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Thomas has to take a lot of these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is the first kid Thomas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boy who is asian and about a year older than Thomas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Fever Code</dc:title>
  <dcterms:created xsi:type="dcterms:W3CDTF">2021-10-11T19:00:29Z</dcterms:created>
  <dcterms:modified xsi:type="dcterms:W3CDTF">2021-10-11T19:00:29Z</dcterms:modified>
</cp:coreProperties>
</file>