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FIRST    </w:t>
      </w:r>
      <w:r>
        <w:t xml:space="preserve">   SQUASH    </w:t>
      </w:r>
      <w:r>
        <w:t xml:space="preserve">   BEANS    </w:t>
      </w:r>
      <w:r>
        <w:t xml:space="preserve">   COAST    </w:t>
      </w:r>
      <w:r>
        <w:t xml:space="preserve">   BEST    </w:t>
      </w:r>
      <w:r>
        <w:t xml:space="preserve">   CHIEF    </w:t>
      </w:r>
      <w:r>
        <w:t xml:space="preserve">   SCOUTED    </w:t>
      </w:r>
      <w:r>
        <w:t xml:space="preserve">   ARROWS    </w:t>
      </w:r>
      <w:r>
        <w:t xml:space="preserve">   BOWS    </w:t>
      </w:r>
      <w:r>
        <w:t xml:space="preserve">   TOGRTHER    </w:t>
      </w:r>
      <w:r>
        <w:t xml:space="preserve">   THUNDERBIRD    </w:t>
      </w:r>
      <w:r>
        <w:t xml:space="preserve">   SOUTH    </w:t>
      </w:r>
      <w:r>
        <w:t xml:space="preserve">   WEST    </w:t>
      </w:r>
      <w:r>
        <w:t xml:space="preserve">   EAST    </w:t>
      </w:r>
      <w:r>
        <w:t xml:space="preserve">   NORTH    </w:t>
      </w:r>
      <w:r>
        <w:t xml:space="preserve">   TURTLES    </w:t>
      </w:r>
      <w:r>
        <w:t xml:space="preserve">   FISH    </w:t>
      </w:r>
      <w:r>
        <w:t xml:space="preserve">   DANCES    </w:t>
      </w:r>
      <w:r>
        <w:t xml:space="preserve">   HARVEST    </w:t>
      </w:r>
      <w:r>
        <w:t xml:space="preserve">   DEER    </w:t>
      </w:r>
      <w:r>
        <w:t xml:space="preserve">   CORN    </w:t>
      </w:r>
      <w:r>
        <w:t xml:space="preserve">   RAIN    </w:t>
      </w:r>
      <w:r>
        <w:t xml:space="preserve">   SUN    </w:t>
      </w:r>
      <w:r>
        <w:t xml:space="preserve">   FALL    </w:t>
      </w:r>
      <w:r>
        <w:t xml:space="preserve">   SPRING    </w:t>
      </w:r>
      <w:r>
        <w:t xml:space="preserve">   SUMMER    </w:t>
      </w:r>
      <w:r>
        <w:t xml:space="preserve">   WINTER    </w:t>
      </w:r>
      <w:r>
        <w:t xml:space="preserve">   DESERT    </w:t>
      </w:r>
      <w:r>
        <w:t xml:space="preserve">   FOREST    </w:t>
      </w:r>
      <w:r>
        <w:t xml:space="preserve">   OCEAN    </w:t>
      </w:r>
      <w:r>
        <w:t xml:space="preserve">   VILLAGES    </w:t>
      </w:r>
      <w:r>
        <w:t xml:space="preserve">   EAGLES    </w:t>
      </w:r>
      <w:r>
        <w:t xml:space="preserve">   FAMILIES    </w:t>
      </w:r>
      <w:r>
        <w:t xml:space="preserve">   NATIONS    </w:t>
      </w:r>
      <w:r>
        <w:t xml:space="preserve">   ANIMALS    </w:t>
      </w:r>
      <w:r>
        <w:t xml:space="preserve">   WARRIOR    </w:t>
      </w:r>
      <w:r>
        <w:t xml:space="preserve">   TUNDRA    </w:t>
      </w:r>
      <w:r>
        <w:t xml:space="preserve">   HERD    </w:t>
      </w:r>
      <w:r>
        <w:t xml:space="preserve">   CLEARED    </w:t>
      </w:r>
      <w:r>
        <w:t xml:space="preserve">   WAMPUM    </w:t>
      </w:r>
      <w:r>
        <w:t xml:space="preserve">   PEOPLE    </w:t>
      </w:r>
      <w:r>
        <w:t xml:space="preserve">   FOOD    </w:t>
      </w:r>
      <w:r>
        <w:t xml:space="preserve">   LODGES    </w:t>
      </w:r>
      <w:r>
        <w:t xml:space="preserve">   BUFFALO    </w:t>
      </w:r>
      <w:r>
        <w:t xml:space="preserve">   TEPEES    </w:t>
      </w:r>
      <w:r>
        <w:t xml:space="preserve">   DANCERS    </w:t>
      </w:r>
      <w:r>
        <w:t xml:space="preserve">   HUNTERS    </w:t>
      </w:r>
      <w:r>
        <w:t xml:space="preserve">   MUSIC    </w:t>
      </w:r>
      <w:r>
        <w:t xml:space="preserve">   HOMES    </w:t>
      </w:r>
      <w:r>
        <w:t xml:space="preserve">   RIVERS    </w:t>
      </w:r>
      <w:r>
        <w:t xml:space="preserve">   GIRLS    </w:t>
      </w:r>
      <w:r>
        <w:t xml:space="preserve">   BOYS    </w:t>
      </w:r>
      <w:r>
        <w:t xml:space="preserve">   SMALLEST    </w:t>
      </w:r>
      <w:r>
        <w:t xml:space="preserve">   SMALLER    </w:t>
      </w:r>
      <w:r>
        <w:t xml:space="preserve">   BIGGEST    </w:t>
      </w:r>
      <w:r>
        <w:t xml:space="preserve">   BIGGER    </w:t>
      </w:r>
      <w:r>
        <w:t xml:space="preserve">   AMERICANS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Americans</dc:title>
  <dcterms:created xsi:type="dcterms:W3CDTF">2021-10-11T19:00:49Z</dcterms:created>
  <dcterms:modified xsi:type="dcterms:W3CDTF">2021-10-11T19:00:49Z</dcterms:modified>
</cp:coreProperties>
</file>