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NEW ENGLAND    </w:t>
      </w:r>
      <w:r>
        <w:t xml:space="preserve">   LUMMELEN    </w:t>
      </w:r>
      <w:r>
        <w:t xml:space="preserve">   CORN    </w:t>
      </w:r>
      <w:r>
        <w:t xml:space="preserve">   NATIVE AMERICAN    </w:t>
      </w:r>
      <w:r>
        <w:t xml:space="preserve">   MUSKETS    </w:t>
      </w:r>
      <w:r>
        <w:t xml:space="preserve">   WAMPANOAG    </w:t>
      </w:r>
      <w:r>
        <w:t xml:space="preserve">   PLYMOUTH ROCK    </w:t>
      </w:r>
      <w:r>
        <w:t xml:space="preserve">   THANKSGIVING    </w:t>
      </w:r>
      <w:r>
        <w:t xml:space="preserve">   NOVEMBER    </w:t>
      </w:r>
      <w:r>
        <w:t xml:space="preserve">   PURITANS    </w:t>
      </w:r>
      <w:r>
        <w:t xml:space="preserve">   NEW WORLD    </w:t>
      </w:r>
      <w:r>
        <w:t xml:space="preserve">   MAYFLOWER    </w:t>
      </w:r>
      <w:r>
        <w:t xml:space="preserve">   HARVEST    </w:t>
      </w:r>
      <w:r>
        <w:t xml:space="preserve">   JAMESTOWN    </w:t>
      </w:r>
      <w:r>
        <w:t xml:space="preserve">   PILGRIMS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Thanksgiving</dc:title>
  <dcterms:created xsi:type="dcterms:W3CDTF">2021-10-11T19:01:04Z</dcterms:created>
  <dcterms:modified xsi:type="dcterms:W3CDTF">2021-10-11T19:01:04Z</dcterms:modified>
</cp:coreProperties>
</file>