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Flash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Arrow    </w:t>
      </w:r>
      <w:r>
        <w:t xml:space="preserve">   Barry Allen    </w:t>
      </w:r>
      <w:r>
        <w:t xml:space="preserve">   Caitlin    </w:t>
      </w:r>
      <w:r>
        <w:t xml:space="preserve">   Captain Cold    </w:t>
      </w:r>
      <w:r>
        <w:t xml:space="preserve">   Central City    </w:t>
      </w:r>
      <w:r>
        <w:t xml:space="preserve">   Cisco    </w:t>
      </w:r>
      <w:r>
        <w:t xml:space="preserve">   Comic    </w:t>
      </w:r>
      <w:r>
        <w:t xml:space="preserve">   Felicity    </w:t>
      </w:r>
      <w:r>
        <w:t xml:space="preserve">   Grodd    </w:t>
      </w:r>
      <w:r>
        <w:t xml:space="preserve">   Harrison Wells    </w:t>
      </w:r>
      <w:r>
        <w:t xml:space="preserve">   Hero    </w:t>
      </w:r>
      <w:r>
        <w:t xml:space="preserve">   Iris West    </w:t>
      </w:r>
      <w:r>
        <w:t xml:space="preserve">   Killer Frost    </w:t>
      </w:r>
      <w:r>
        <w:t xml:space="preserve">   Lightning    </w:t>
      </w:r>
      <w:r>
        <w:t xml:space="preserve">   Metahuman    </w:t>
      </w:r>
      <w:r>
        <w:t xml:space="preserve">   Reverse Flash    </w:t>
      </w:r>
      <w:r>
        <w:t xml:space="preserve">   Speed    </w:t>
      </w:r>
      <w:r>
        <w:t xml:space="preserve">   Star Labs    </w:t>
      </w:r>
      <w:r>
        <w:t xml:space="preserve">   Time Travel    </w:t>
      </w:r>
      <w:r>
        <w:t xml:space="preserve">   Vibe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Flash</dc:title>
  <dcterms:created xsi:type="dcterms:W3CDTF">2021-10-11T19:01:38Z</dcterms:created>
  <dcterms:modified xsi:type="dcterms:W3CDTF">2021-10-11T19:01:38Z</dcterms:modified>
</cp:coreProperties>
</file>