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Flight of Icarus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Daedalus made wings so he and Icarus could _____________ from Crete.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Frantic means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that means "just enough"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theme from "The Flight of Icarus"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Icarus beat his wings in _______ as he flew higher.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kind of bird the feathers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Daedalus was too ___________ to follow Icarus into the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Daedalus had   _____________ as he watched Icarus boldly begin to 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with sweaty palms might be feeling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labyrinth was built by this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Icarus flew higher because he was ______________ by his freedom.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Daedalus was ______________ when he saw Icarus too close to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Prowess means 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Daedalus saw that let him know Icarus's wings had melted.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that locked Daedalus in the tower.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Daedalus built a temple in when he arrived in 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Flight of Icarus</dc:title>
  <dcterms:created xsi:type="dcterms:W3CDTF">2021-10-11T19:02:31Z</dcterms:created>
  <dcterms:modified xsi:type="dcterms:W3CDTF">2021-10-11T19:02:31Z</dcterms:modified>
</cp:coreProperties>
</file>