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Flood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many days did the rain last?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Noah saved the  ____________ of animals by taking 2 of a kind on the 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mountain did the Ark come to rest 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Noah built an ____________ to worship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third lesson of the flood is that God does not surrender His _________ for creating man  (Genesis 1:28 &amp; Genesis 9:1)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sign of the promise of God was a 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Number of decks on the 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Covenants always contain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first thing that Noah did after exiting the Ark was to offer a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Description of mankind during Noah's time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God established a ___________ in Genesis 8:20 - 22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second lesson of the flood is that God's ___________ can come to an 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God extended _________ in His commitment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God smelled the __________  of Noah's burnt offering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God _______________ the earth because of man's corruption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Structure that housed Noah and family and creatures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Noah was a _________________ 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bird assured Noah that the rain was subsiding?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Number of people on the 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first lesson of the flood is the doctrine of 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Flood</dc:title>
  <dcterms:created xsi:type="dcterms:W3CDTF">2021-10-11T19:01:47Z</dcterms:created>
  <dcterms:modified xsi:type="dcterms:W3CDTF">2021-10-11T19:01:47Z</dcterms:modified>
</cp:coreProperties>
</file>