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Force Awakens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ship Millenium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 Solo's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warrior who uses The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Kylo Ren's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Supreme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Han Solo's partner, the Wookie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Order's superweapon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Luke or Anakin's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Stormtrooper FN-2187's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commander of Starkiller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Jedi's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Kylo Ren's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villain in the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female scavenger from Jakku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Force Awakens</dc:title>
  <dcterms:created xsi:type="dcterms:W3CDTF">2021-10-11T19:01:49Z</dcterms:created>
  <dcterms:modified xsi:type="dcterms:W3CDTF">2021-10-11T19:01:49Z</dcterms:modified>
</cp:coreProperties>
</file>