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Founding of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Latin    </w:t>
      </w:r>
      <w:r>
        <w:t xml:space="preserve">   pilum    </w:t>
      </w:r>
      <w:r>
        <w:t xml:space="preserve">   gladius    </w:t>
      </w:r>
      <w:r>
        <w:t xml:space="preserve">   legions    </w:t>
      </w:r>
      <w:r>
        <w:t xml:space="preserve">   Republic    </w:t>
      </w:r>
      <w:r>
        <w:t xml:space="preserve">   Frescoes    </w:t>
      </w:r>
      <w:r>
        <w:t xml:space="preserve">   Etruscans    </w:t>
      </w:r>
      <w:r>
        <w:t xml:space="preserve">   Romulus    </w:t>
      </w:r>
      <w:r>
        <w:t xml:space="preserve">   Remus    </w:t>
      </w:r>
      <w:r>
        <w:t xml:space="preserve">   Aeneas    </w:t>
      </w:r>
      <w:r>
        <w:t xml:space="preserve">   Aeneid    </w:t>
      </w:r>
      <w:r>
        <w:t xml:space="preserve">   Livy    </w:t>
      </w:r>
      <w:r>
        <w:t xml:space="preserve">   Virgil    </w:t>
      </w:r>
      <w:r>
        <w:t xml:space="preserve">   Pompeii    </w:t>
      </w:r>
      <w:r>
        <w:t xml:space="preserve">   Vesuvius    </w:t>
      </w:r>
      <w:r>
        <w:t xml:space="preserve">   Tiber River    </w:t>
      </w:r>
      <w:r>
        <w:t xml:space="preserve">   Greece    </w:t>
      </w:r>
      <w:r>
        <w:t xml:space="preserve">   Sicily    </w:t>
      </w:r>
      <w:r>
        <w:t xml:space="preserve">   Apennines    </w:t>
      </w:r>
      <w:r>
        <w:t xml:space="preserve">   Alps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Founding of Rome</dc:title>
  <dcterms:created xsi:type="dcterms:W3CDTF">2021-11-24T03:36:34Z</dcterms:created>
  <dcterms:modified xsi:type="dcterms:W3CDTF">2021-11-24T03:36:34Z</dcterms:modified>
</cp:coreProperties>
</file>