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Fourth and Fifth Commandments Chapter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trust    </w:t>
      </w:r>
      <w:r>
        <w:t xml:space="preserve">   honoring    </w:t>
      </w:r>
      <w:r>
        <w:t xml:space="preserve">   suicide    </w:t>
      </w:r>
      <w:r>
        <w:t xml:space="preserve">   commandment    </w:t>
      </w:r>
      <w:r>
        <w:t xml:space="preserve">   self defense    </w:t>
      </w:r>
      <w:r>
        <w:t xml:space="preserve">   respect    </w:t>
      </w:r>
      <w:r>
        <w:t xml:space="preserve">   civic community    </w:t>
      </w:r>
      <w:r>
        <w:t xml:space="preserve">   peace    </w:t>
      </w:r>
      <w:r>
        <w:t xml:space="preserve">   violence    </w:t>
      </w:r>
      <w:r>
        <w:t xml:space="preserve">   father    </w:t>
      </w:r>
      <w:r>
        <w:t xml:space="preserve">   mother    </w:t>
      </w:r>
      <w:r>
        <w:t xml:space="preserve">   kill    </w:t>
      </w:r>
      <w:r>
        <w:t xml:space="preserve">   murder    </w:t>
      </w:r>
      <w:r>
        <w:t xml:space="preserve">   euthanasia    </w:t>
      </w:r>
      <w:r>
        <w:t xml:space="preserve">   abortion    </w:t>
      </w:r>
      <w:r>
        <w:t xml:space="preserve">   obedience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Fourth and Fifth Commandments Chapter 9</dc:title>
  <dcterms:created xsi:type="dcterms:W3CDTF">2021-10-11T19:01:45Z</dcterms:created>
  <dcterms:modified xsi:type="dcterms:W3CDTF">2021-10-11T19:01:45Z</dcterms:modified>
</cp:coreProperties>
</file>