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Free Enterprise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Business choose to compete on the basis of factors that are not related to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left over after paying for the costs and the expenses.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potential for loss or failure in relation to the potential for improved earning.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amount of goods producers are willing to make and sell.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there is equal supply and for the demand.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struggles between companies and consumers.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Refers to consumer willingness and ability to buy products.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Encourages individuals to start and operate their own businesses without government involvement.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there is an excess of goods for the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Focuses on the sale of a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Full control of a specific market and the production method.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demand is too  high and exceeds the product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Enterprise System</dc:title>
  <dcterms:created xsi:type="dcterms:W3CDTF">2021-10-11T19:02:04Z</dcterms:created>
  <dcterms:modified xsi:type="dcterms:W3CDTF">2021-10-11T19:02:04Z</dcterms:modified>
</cp:coreProperties>
</file>