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Freedom Writers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committed an offense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Law. a person, company, etc., against whom a claim or charge is brought in a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free from moral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break, infringe, or transgress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afflict with great bodily or mental suffering;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esteem for or a sense of the worth or excellence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of, relating to, or coming as from a particular person; individual;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condition, detail, part, or attribute, with respect to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honesty, fairness, or integrity in one's beliefs and 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designed to preserve the memory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censure or find fault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conforming or adhering to accepted standards, as of conduct or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cause (a person) a painful loss of pride, self-respect, or dignity; mortify.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considered by an authority or by general consent as a basis of comparison; an approved model.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beyond what is usual, ordinary, regular, or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without fear; bold or brave; intrepid.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or condition of having little or no money, goods, or means of support; condition of being poor.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honesty, fairness, or integrity in one's beliefs and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reduced in rank, position,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resistance against attack; protection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Freedom Writers</dc:title>
  <dcterms:created xsi:type="dcterms:W3CDTF">2021-10-11T19:02:23Z</dcterms:created>
  <dcterms:modified xsi:type="dcterms:W3CDTF">2021-10-11T19:02:23Z</dcterms:modified>
</cp:coreProperties>
</file>