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The French Revolution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queen of France who was from the royal family of Austria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Parisian workers who wanted the Revolution to bring even greater changes to France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97% of people in France made up this group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people who were involved in the governmental changes in September 1792 who were members of a radical political organization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people of France were divided into these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major battle that Napoleon lost in his drive for a European empire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man who governed France as a dictator and who was responsible for the Reign of terror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 noble who fled France hoping to undo the Revolution and restore the Old Regime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wave of senseless panic that rolled through France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Third Estate delegates who passed laws and reforms in the name of the French people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 forcible closing of ports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a machine that beheaded people as capital punishment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a period of time where people were tried for "crimes" and were beheaded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pledge that the Third Estate delegates took to stay in a tennis court until they had drawn up a new constitution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Napoleon's last bid for power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legislative body that had the power to create laws and to approve or reject declarations of war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social and political system of France in the 1770s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an assembly of representatives from all three estates to approve taxes on nobility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king of France who put the French government into debt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an army general who forged a large empire and conquered Europe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French Revolution</dc:title>
  <dcterms:created xsi:type="dcterms:W3CDTF">2021-10-11T19:01:49Z</dcterms:created>
  <dcterms:modified xsi:type="dcterms:W3CDTF">2021-10-11T19:01:49Z</dcterms:modified>
</cp:coreProperties>
</file>