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French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word in the Slogan Of The French Revolution was “liberty, ______ fraternity“.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 was a fortress in Paris used as a state prison by the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_______revolutionary Society during the French Revolutions lead to the Reign Of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ordained religious duties were by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was a privileged class in France during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heavy bladed machine used to execute people is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______________was the political body of the revolution that gained control over France during the Reign Of Terror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Lous XVI was beheaded by republican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time when the guillotine was a popular weapon to kill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Marie Antoinette was the last Queen of France before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extreme revolutionary is a____________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constitution established a _______ man directory elected by male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members of the French Third Estate who had started calling them self National Assembly had to take the required ____________ oath.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 estate in the French revolution was the rest of the French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social order dominated by the middle class called_______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 </dc:title>
  <dcterms:created xsi:type="dcterms:W3CDTF">2021-10-11T19:02:15Z</dcterms:created>
  <dcterms:modified xsi:type="dcterms:W3CDTF">2021-10-11T19:02:15Z</dcterms:modified>
</cp:coreProperties>
</file>