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French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Robespierre     </w:t>
      </w:r>
      <w:r>
        <w:t xml:space="preserve">   Bastille    </w:t>
      </w:r>
      <w:r>
        <w:t xml:space="preserve">   Chergy     </w:t>
      </w:r>
      <w:r>
        <w:t xml:space="preserve">   Nobility     </w:t>
      </w:r>
      <w:r>
        <w:t xml:space="preserve">   Peasantry    </w:t>
      </w:r>
      <w:r>
        <w:t xml:space="preserve">   Napoleon    </w:t>
      </w:r>
      <w:r>
        <w:t xml:space="preserve">   French Revolution    </w:t>
      </w:r>
      <w:r>
        <w:t xml:space="preserve">   Reign Of Terror     </w:t>
      </w:r>
      <w:r>
        <w:t xml:space="preserve">   Treason     </w:t>
      </w:r>
      <w:r>
        <w:t xml:space="preserve">   Execution    </w:t>
      </w:r>
      <w:r>
        <w:t xml:space="preserve">   Louis XVI     </w:t>
      </w:r>
      <w:r>
        <w:t xml:space="preserve">   Marie Antoinette    </w:t>
      </w:r>
      <w:r>
        <w:t xml:space="preserve">   Guillotine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French Revolution </dc:title>
  <dcterms:created xsi:type="dcterms:W3CDTF">2021-10-11T19:01:57Z</dcterms:created>
  <dcterms:modified xsi:type="dcterms:W3CDTF">2021-10-11T19:01:57Z</dcterms:modified>
</cp:coreProperties>
</file>