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French Revolution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Medium"/>
      </w:pPr>
      <w:r>
        <w:t xml:space="preserve">   commonfolk    </w:t>
      </w:r>
      <w:r>
        <w:t xml:space="preserve">   poverty    </w:t>
      </w:r>
      <w:r>
        <w:t xml:space="preserve">   estategeneral    </w:t>
      </w:r>
      <w:r>
        <w:t xml:space="preserve">   bread    </w:t>
      </w:r>
      <w:r>
        <w:t xml:space="preserve">   tax    </w:t>
      </w:r>
      <w:r>
        <w:t xml:space="preserve">   nobility    </w:t>
      </w:r>
      <w:r>
        <w:t xml:space="preserve">   paris    </w:t>
      </w:r>
      <w:r>
        <w:t xml:space="preserve">   austria    </w:t>
      </w:r>
      <w:r>
        <w:t xml:space="preserve">   guillotine    </w:t>
      </w:r>
      <w:r>
        <w:t xml:space="preserve">   bastille    </w:t>
      </w:r>
      <w:r>
        <w:t xml:space="preserve">   antoinette    </w:t>
      </w:r>
      <w:r>
        <w:t xml:space="preserve">   LousCapetxvi    </w:t>
      </w:r>
      <w:r>
        <w:t xml:space="preserve">   deserter    </w:t>
      </w:r>
      <w:r>
        <w:t xml:space="preserve">   clergy    </w:t>
      </w:r>
      <w:r>
        <w:t xml:space="preserve">   revolution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French Revolution</dc:title>
  <dcterms:created xsi:type="dcterms:W3CDTF">2021-10-11T19:03:02Z</dcterms:created>
  <dcterms:modified xsi:type="dcterms:W3CDTF">2021-10-11T19:03:02Z</dcterms:modified>
</cp:coreProperties>
</file>