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Game of 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Position in the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Position between second and third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Position player behind the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Batter has three strikes against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the player steps on to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Four pitched balls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batter runs after a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Three balls and two strikes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player on the mound.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of players in the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Ball hit over the Fence</w:t>
            </w:r>
          </w:p>
        </w:tc>
      </w:tr>
    </w:tbl>
    <w:p>
      <w:pPr>
        <w:pStyle w:val="WordBankMedium"/>
      </w:pPr>
      <w:r>
        <w:t xml:space="preserve">   Pitcher    </w:t>
      </w:r>
      <w:r>
        <w:t xml:space="preserve">   Outfield    </w:t>
      </w:r>
      <w:r>
        <w:t xml:space="preserve">   Homerun    </w:t>
      </w:r>
      <w:r>
        <w:t xml:space="preserve">   Homeplate    </w:t>
      </w:r>
      <w:r>
        <w:t xml:space="preserve">   Fullcount    </w:t>
      </w:r>
      <w:r>
        <w:t xml:space="preserve">   Catcher    </w:t>
      </w:r>
      <w:r>
        <w:t xml:space="preserve">   Firstbase    </w:t>
      </w:r>
      <w:r>
        <w:t xml:space="preserve">   Strikeout    </w:t>
      </w:r>
      <w:r>
        <w:t xml:space="preserve">   Walk    </w:t>
      </w:r>
      <w:r>
        <w:t xml:space="preserve">   Nine    </w:t>
      </w:r>
      <w:r>
        <w:t xml:space="preserve">   Shortstop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Game of Baseball</dc:title>
  <dcterms:created xsi:type="dcterms:W3CDTF">2021-10-11T19:03:50Z</dcterms:created>
  <dcterms:modified xsi:type="dcterms:W3CDTF">2021-10-11T19:03:50Z</dcterms:modified>
</cp:coreProperties>
</file>