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Game of Thrones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Rob    </w:t>
      </w:r>
      <w:r>
        <w:t xml:space="preserve">   Prince Joffrey    </w:t>
      </w:r>
      <w:r>
        <w:t xml:space="preserve">   Nightswatch    </w:t>
      </w:r>
      <w:r>
        <w:t xml:space="preserve">   The Wall    </w:t>
      </w:r>
      <w:r>
        <w:t xml:space="preserve">   Baratheon    </w:t>
      </w:r>
      <w:r>
        <w:t xml:space="preserve">   Littlefinger    </w:t>
      </w:r>
      <w:r>
        <w:t xml:space="preserve">   Viserys    </w:t>
      </w:r>
      <w:r>
        <w:t xml:space="preserve">   Daenerys    </w:t>
      </w:r>
      <w:r>
        <w:t xml:space="preserve">   Rickon    </w:t>
      </w:r>
      <w:r>
        <w:t xml:space="preserve">   Ser Rodrik    </w:t>
      </w:r>
      <w:r>
        <w:t xml:space="preserve">   Valyrian Steel    </w:t>
      </w:r>
      <w:r>
        <w:t xml:space="preserve">   Septa Mordane    </w:t>
      </w:r>
      <w:r>
        <w:t xml:space="preserve">   Sansa    </w:t>
      </w:r>
      <w:r>
        <w:t xml:space="preserve">   Catelyn Tully    </w:t>
      </w:r>
      <w:r>
        <w:t xml:space="preserve">   Jon Snow    </w:t>
      </w:r>
      <w:r>
        <w:t xml:space="preserve">   Khal Drogo    </w:t>
      </w:r>
      <w:r>
        <w:t xml:space="preserve">   Vaes Dothrak    </w:t>
      </w:r>
      <w:r>
        <w:t xml:space="preserve">   Ghost    </w:t>
      </w:r>
      <w:r>
        <w:t xml:space="preserve">   Stark    </w:t>
      </w:r>
      <w:r>
        <w:t xml:space="preserve">   Lannister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Game of Thrones</dc:title>
  <dcterms:created xsi:type="dcterms:W3CDTF">2021-10-11T19:03:18Z</dcterms:created>
  <dcterms:modified xsi:type="dcterms:W3CDTF">2021-10-11T19:03:18Z</dcterms:modified>
</cp:coreProperties>
</file>