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Gangster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Chicago    </w:t>
      </w:r>
      <w:r>
        <w:t xml:space="preserve">   Speakeasies    </w:t>
      </w:r>
      <w:r>
        <w:t xml:space="preserve">   Gabriel    </w:t>
      </w:r>
      <w:r>
        <w:t xml:space="preserve">   Alphonse    </w:t>
      </w:r>
      <w:r>
        <w:t xml:space="preserve">   gang    </w:t>
      </w:r>
      <w:r>
        <w:t xml:space="preserve">   Prohibition    </w:t>
      </w:r>
      <w:r>
        <w:t xml:space="preserve">   Gunman    </w:t>
      </w:r>
      <w:r>
        <w:t xml:space="preserve">   Alchohol     </w:t>
      </w:r>
      <w:r>
        <w:t xml:space="preserve">   Gangster    </w:t>
      </w:r>
      <w:r>
        <w:t xml:space="preserve">   Al Capone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Gangster Era</dc:title>
  <dcterms:created xsi:type="dcterms:W3CDTF">2021-10-11T19:02:02Z</dcterms:created>
  <dcterms:modified xsi:type="dcterms:W3CDTF">2021-10-11T19:02:02Z</dcterms:modified>
</cp:coreProperties>
</file>