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German political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Bundesverfassungsgericht is the highest political body of the?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allowed to ban a political party?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German constitution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which Constitutional body is not elected?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 which Month did BRD and DDR merge into one state?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Which is the most important political right in Germany?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German political power is divided in 3 parts, the legislature, judiciary and?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which period do most elections take place?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chooses the Head of State?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Germany is 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elects the German chancellor?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old do you have to be to vote?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federal states does Germany have?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German political system</dc:title>
  <dcterms:created xsi:type="dcterms:W3CDTF">2021-10-11T19:04:12Z</dcterms:created>
  <dcterms:modified xsi:type="dcterms:W3CDTF">2021-10-11T19:04:12Z</dcterms:modified>
</cp:coreProperties>
</file>