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Giant Cookie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again    </w:t>
      </w:r>
      <w:r>
        <w:t xml:space="preserve">   eating    </w:t>
      </w:r>
      <w:r>
        <w:t xml:space="preserve">   grow    </w:t>
      </w:r>
      <w:r>
        <w:t xml:space="preserve">   gym    </w:t>
      </w:r>
      <w:r>
        <w:t xml:space="preserve">   hits    </w:t>
      </w:r>
      <w:r>
        <w:t xml:space="preserve">   horse    </w:t>
      </w:r>
      <w:r>
        <w:t xml:space="preserve">   inside    </w:t>
      </w:r>
      <w:r>
        <w:t xml:space="preserve">   little    </w:t>
      </w:r>
      <w:r>
        <w:t xml:space="preserve">   picked    </w:t>
      </w:r>
      <w:r>
        <w:t xml:space="preserve">   rid    </w:t>
      </w:r>
      <w:r>
        <w:t xml:space="preserve">   walked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Giant Cookie</dc:title>
  <dcterms:created xsi:type="dcterms:W3CDTF">2021-10-11T19:04:16Z</dcterms:created>
  <dcterms:modified xsi:type="dcterms:W3CDTF">2021-10-11T19:04:16Z</dcterms:modified>
</cp:coreProperties>
</file>