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Gift of Magi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Jim buy for his wife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much dollar/s is left to Della after paying the bills?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type of irony is used in this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author of the short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Who's the only breadwinner in the young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Della sold her what in order to buy Jim a present?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annual festival commemorating the birth of Jesus Christ  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color of Della's long locks?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three wise men are also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much dollar/s did Della's hair cost?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couple's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Jim has sold what in order to buy a present for Della?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Della buy for her husband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Della's hair and Jim's watch have always made them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mentioned in the story, how many windows did their small flat had?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Magi</dc:title>
  <dcterms:created xsi:type="dcterms:W3CDTF">2021-10-11T19:03:16Z</dcterms:created>
  <dcterms:modified xsi:type="dcterms:W3CDTF">2021-10-11T19:03:16Z</dcterms:modified>
</cp:coreProperties>
</file>