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Gift of the Magi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combs    </w:t>
      </w:r>
      <w:r>
        <w:t xml:space="preserve">   watch    </w:t>
      </w:r>
      <w:r>
        <w:t xml:space="preserve">   magi    </w:t>
      </w:r>
      <w:r>
        <w:t xml:space="preserve">   irony    </w:t>
      </w:r>
      <w:r>
        <w:t xml:space="preserve">   fob chain    </w:t>
      </w:r>
      <w:r>
        <w:t xml:space="preserve">   ransack    </w:t>
      </w:r>
      <w:r>
        <w:t xml:space="preserve">   james    </w:t>
      </w:r>
      <w:r>
        <w:t xml:space="preserve">   della    </w:t>
      </w:r>
      <w:r>
        <w:t xml:space="preserve">   ohenry    </w:t>
      </w:r>
      <w:r>
        <w:t xml:space="preserve">   discreet    </w:t>
      </w:r>
      <w:r>
        <w:t xml:space="preserve">   prudence    </w:t>
      </w:r>
      <w:r>
        <w:t xml:space="preserve">   faltered    </w:t>
      </w:r>
      <w:r>
        <w:t xml:space="preserve">   cascade    </w:t>
      </w:r>
      <w:r>
        <w:t xml:space="preserve">   depreciate    </w:t>
      </w:r>
      <w:r>
        <w:t xml:space="preserve">   instgate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of the Magi</dc:title>
  <dcterms:created xsi:type="dcterms:W3CDTF">2021-10-11T19:04:07Z</dcterms:created>
  <dcterms:modified xsi:type="dcterms:W3CDTF">2021-10-11T19:04:07Z</dcterms:modified>
</cp:coreProperties>
</file>