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Gift of the Magi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"The next two hours tripped by on rosy wings” is an example of which literary device?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belonging to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conflict in this story is man vs.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story was narrated in third person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"3" is an example of which literary device?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Della's comb was made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James' watch was a family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synonym for nomad.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would make Jim love Della less?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True or false, Della loved her hair more than she loved Jim.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Jim and Della make a ____ for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“Generosity and sacrifice” is an example of which literary element?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treasures of their house are Jim's watch and Della's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synonym for strange.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“Della leaped up like a little singed cat” is an example of which literary device?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order to raise money for Della's gift, Jim sells his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story takes place in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Literary device is used to end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Jim and Della have very little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the Magi</dc:title>
  <dcterms:created xsi:type="dcterms:W3CDTF">2021-10-11T19:02:33Z</dcterms:created>
  <dcterms:modified xsi:type="dcterms:W3CDTF">2021-10-11T19:02:33Z</dcterms:modified>
</cp:coreProperties>
</file>