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Gifts and fruits of the Holy Spirit!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R</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K</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10</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W</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16</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P</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22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r>
      <w:tr>
        <w:trPr>
          <w:trHeight w:val="300" w:hRule="atLeast"/>
        </w:trPr>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5</w:t>
            </w:r>
          </w:p>
        </w:tc>
        <w:tc>
          <w:p/>
        </w:tc>
        <w:tc>
          <w:p/>
        </w:tc>
        <w:tc>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4</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r>
      <w:tr>
        <w:trPr>
          <w:trHeight w:val="300" w:hRule="atLeast"/>
        </w:trPr>
        <w:tc>
          <w:p/>
        </w:tc>
        <w:tc>
          <w:p/>
        </w:tc>
        <w:tc>
          <w:tcPr>
            <w:tcBorders>
              <w:top w:val="single"/>
              <w:bottom w:val="single"/>
              <w:left w:val="single"/>
              <w:right w:val="single"/>
            </w:tcBorders>
            <w:vAlign w:val="top"/>
          </w:tcPr>
          <w:p>
            <w:pPr>
              <w:pStyle w:val="CrossgridTiny"/>
            </w:pPr>
            <w:r>
              <w:t xml:space="preserve">32</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p/>
        </w:tc>
        <w:tc>
          <w:tcPr>
            <w:tcBorders>
              <w:top w:val="single"/>
              <w:bottom w:val="single"/>
              <w:left w:val="single"/>
              <w:right w:val="single"/>
            </w:tcBorders>
            <w:vAlign w:val="top"/>
          </w:tcPr>
          <w:p>
            <w:pPr>
              <w:pStyle w:val="CrossgridTiny"/>
            </w:pPr>
            <w:r>
              <w:t xml:space="preserve">33</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4</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9</w:t>
            </w:r>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34</w:t>
            </w:r>
          </w:p>
          <w:p>
            <w:pPr>
              <w:pStyle w:val="CrossgridAnswerTiny"/>
            </w:pPr>
            <w:r>
              <w:t xml:space="preserve">R</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36</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person who has been enlightened  by the Holy Spirit is able to chose the___________________that will lead you to him.</w:t>
            </w:r>
          </w:p>
          <w:p>
            <w:pPr>
              <w:keepLines/>
              <w:pStyle w:val="CluesTiny"/>
            </w:pPr>
            <w:r>
              <w:rPr>
                <w:b w:val="true"/>
                <w:bCs w:val="true"/>
              </w:rPr>
              <w:t xml:space="preserve">5. </w:t>
            </w:r>
            <w:r>
              <w:t xml:space="preserve">This gift of _____ allows those who are blessed to stand up and defend their faith life as a follower of Christ. This gift helps  them overcome anything that prevents a follower of practicing their faith.</w:t>
            </w:r>
          </w:p>
          <w:p>
            <w:pPr>
              <w:keepLines/>
              <w:pStyle w:val="CluesTiny"/>
            </w:pPr>
            <w:r>
              <w:rPr>
                <w:b w:val="true"/>
                <w:bCs w:val="true"/>
              </w:rPr>
              <w:t xml:space="preserve">9. </w:t>
            </w:r>
            <w:r>
              <w:t xml:space="preserve">This fruit is the key ingredient of being with christ. It is someone graceful soul who is not weakbut has their power under control.</w:t>
            </w:r>
          </w:p>
          <w:p>
            <w:pPr>
              <w:keepLines/>
              <w:pStyle w:val="CluesTiny"/>
            </w:pPr>
            <w:r>
              <w:rPr>
                <w:b w:val="true"/>
                <w:bCs w:val="true"/>
              </w:rPr>
              <w:t xml:space="preserve">12. </w:t>
            </w:r>
            <w:r>
              <w:t xml:space="preserve">A catholic who has been blessed with the gift of _______ experiences this emotion because of their saving relationship with Christ. Christ blesses us with joy by showing us the right path of life where there is fullness.</w:t>
            </w:r>
          </w:p>
          <w:p>
            <w:pPr>
              <w:keepLines/>
              <w:pStyle w:val="CluesTiny"/>
            </w:pPr>
            <w:r>
              <w:rPr>
                <w:b w:val="true"/>
                <w:bCs w:val="true"/>
              </w:rPr>
              <w:t xml:space="preserve">13. </w:t>
            </w:r>
            <w:r>
              <w:t xml:space="preserve"> You will know that you have been blessed with the gift of knowledge when you are able to avoid ________________ the will strain you relationship with God.</w:t>
            </w:r>
          </w:p>
          <w:p>
            <w:pPr>
              <w:keepLines/>
              <w:pStyle w:val="CluesTiny"/>
            </w:pPr>
            <w:r>
              <w:rPr>
                <w:b w:val="true"/>
                <w:bCs w:val="true"/>
              </w:rPr>
              <w:t xml:space="preserve">18. </w:t>
            </w:r>
            <w:r>
              <w:t xml:space="preserve">One of the gifts is ____________. This gift allows us to see how God wants things.</w:t>
            </w:r>
          </w:p>
          <w:p>
            <w:pPr>
              <w:keepLines/>
              <w:pStyle w:val="CluesTiny"/>
            </w:pPr>
            <w:r>
              <w:rPr>
                <w:b w:val="true"/>
                <w:bCs w:val="true"/>
              </w:rPr>
              <w:t xml:space="preserve">21. </w:t>
            </w:r>
            <w:r>
              <w:t xml:space="preserve">This last fruit of ______________ allows Catholics to say no to sinful desires and say yes to the gifts and fruits of the Holy Spirit.</w:t>
            </w:r>
          </w:p>
          <w:p>
            <w:pPr>
              <w:keepLines/>
              <w:pStyle w:val="CluesTiny"/>
            </w:pPr>
            <w:r>
              <w:rPr>
                <w:b w:val="true"/>
                <w:bCs w:val="true"/>
              </w:rPr>
              <w:t xml:space="preserve">24. </w:t>
            </w:r>
            <w:r>
              <w:t xml:space="preserve">There are_____ fruits of the Holy Spirit. These fruits help Catholics experience prosperity when living and even after death.</w:t>
            </w:r>
          </w:p>
          <w:p>
            <w:pPr>
              <w:keepLines/>
              <w:pStyle w:val="CluesTiny"/>
            </w:pPr>
            <w:r>
              <w:rPr>
                <w:b w:val="true"/>
                <w:bCs w:val="true"/>
              </w:rPr>
              <w:t xml:space="preserve">26. </w:t>
            </w:r>
            <w:r>
              <w:t xml:space="preserve">I and the Father are one.” _____________10:30</w:t>
            </w:r>
          </w:p>
          <w:p>
            <w:pPr>
              <w:keepLines/>
              <w:pStyle w:val="CluesTiny"/>
            </w:pPr>
            <w:r>
              <w:rPr>
                <w:b w:val="true"/>
                <w:bCs w:val="true"/>
              </w:rPr>
              <w:t xml:space="preserve">27. </w:t>
            </w:r>
            <w:r>
              <w:t xml:space="preserve"> "speak evil of no one, to avoid quarreling, to be gentle, and to show perfect courtesy toward all people." _______3:2</w:t>
            </w:r>
          </w:p>
          <w:p>
            <w:pPr>
              <w:keepLines/>
              <w:pStyle w:val="CluesTiny"/>
            </w:pPr>
            <w:r>
              <w:rPr>
                <w:b w:val="true"/>
                <w:bCs w:val="true"/>
              </w:rPr>
              <w:t xml:space="preserve">28. </w:t>
            </w:r>
            <w:r>
              <w:t xml:space="preserve">"The end of all things is at hand; therefore be self-controlled and sober-minded for the sake of your prayers." 1 ____________ 4:7</w:t>
            </w:r>
          </w:p>
          <w:p>
            <w:pPr>
              <w:keepLines/>
              <w:pStyle w:val="CluesTiny"/>
            </w:pPr>
            <w:r>
              <w:rPr>
                <w:b w:val="true"/>
                <w:bCs w:val="true"/>
              </w:rPr>
              <w:t xml:space="preserve">29. </w:t>
            </w:r>
            <w:r>
              <w:t xml:space="preserve">"Let all that you do be done in love." 1_______________16:14</w:t>
            </w:r>
          </w:p>
          <w:p>
            <w:pPr>
              <w:keepLines/>
              <w:pStyle w:val="CluesTiny"/>
            </w:pPr>
            <w:r>
              <w:rPr>
                <w:b w:val="true"/>
                <w:bCs w:val="true"/>
              </w:rPr>
              <w:t xml:space="preserve">30. </w:t>
            </w:r>
            <w:r>
              <w:t xml:space="preserve">One who has been blessed with this gift can look at a_______________ and see why it is that God made it that way. They are also able to see when a person is in need of help and has no difficluty seeing the true meanings of the word.</w:t>
            </w:r>
          </w:p>
          <w:p>
            <w:pPr>
              <w:keepLines/>
              <w:pStyle w:val="CluesTiny"/>
            </w:pPr>
            <w:r>
              <w:rPr>
                <w:b w:val="true"/>
                <w:bCs w:val="true"/>
              </w:rPr>
              <w:t xml:space="preserve">32. </w:t>
            </w:r>
            <w:r>
              <w:t xml:space="preserve">Wisdom is shown in the ___________ at 1 kings 3:16-28.</w:t>
            </w:r>
          </w:p>
          <w:p>
            <w:pPr>
              <w:keepLines/>
              <w:pStyle w:val="CluesTiny"/>
            </w:pPr>
            <w:r>
              <w:rPr>
                <w:b w:val="true"/>
                <w:bCs w:val="true"/>
              </w:rPr>
              <w:t xml:space="preserve">33. </w:t>
            </w:r>
            <w:r>
              <w:t xml:space="preserve">"Give, and it will be given to you. Good measure, pressed down, shaken together, running over, will be put into your lap. For with the measure you use it will be measured back to you. This verse from the bible represents the fruit of ________________.</w:t>
            </w:r>
          </w:p>
          <w:p>
            <w:pPr>
              <w:keepLines/>
              <w:pStyle w:val="CluesTiny"/>
            </w:pPr>
            <w:r>
              <w:rPr>
                <w:b w:val="true"/>
                <w:bCs w:val="true"/>
              </w:rPr>
              <w:t xml:space="preserve">35. </w:t>
            </w:r>
            <w:r>
              <w:t xml:space="preserve">'' Be strong and courageous. Do not fear or be in dread of them, for it is the Lord your God who goes with you. He will not leave you or forsake you.” ____________ 31:6</w:t>
            </w:r>
          </w:p>
          <w:p>
            <w:pPr>
              <w:keepLines/>
              <w:pStyle w:val="CluesTiny"/>
            </w:pPr>
            <w:r>
              <w:rPr>
                <w:b w:val="true"/>
                <w:bCs w:val="true"/>
              </w:rPr>
              <w:t xml:space="preserve">36. </w:t>
            </w:r>
            <w:r>
              <w:t xml:space="preserve">A second gift is being  ____________. </w:t>
            </w:r>
          </w:p>
        </w:tc>
        <w:tc>
          <w:p>
            <w:pPr>
              <w:pStyle w:val="CluesTiny"/>
            </w:pPr>
            <w:r>
              <w:rPr>
                <w:b w:val="true"/>
                <w:bCs w:val="true"/>
              </w:rPr>
              <w:t xml:space="preserve">Down</w:t>
            </w:r>
          </w:p>
          <w:p>
            <w:pPr>
              <w:keepLines/>
              <w:pStyle w:val="CluesTiny"/>
            </w:pPr>
            <w:r>
              <w:rPr>
                <w:b w:val="true"/>
                <w:bCs w:val="true"/>
              </w:rPr>
              <w:t xml:space="preserve">1. </w:t>
            </w:r>
            <w:r>
              <w:t xml:space="preserve">The final gift of the Holy Spirit is ________. This gift allows those who are blessed want to serve the lord with confidence (in Him) and joy.</w:t>
            </w:r>
          </w:p>
          <w:p>
            <w:pPr>
              <w:keepLines/>
              <w:pStyle w:val="CluesTiny"/>
            </w:pPr>
            <w:r>
              <w:rPr>
                <w:b w:val="true"/>
                <w:bCs w:val="true"/>
              </w:rPr>
              <w:t xml:space="preserve">2. </w:t>
            </w:r>
            <w:r>
              <w:t xml:space="preserve">This fruit of _______________ is very important when it comes to being a good catholic. Not only does this fruit teach us to be good to each other and the world but it also shows how we express Gods goodness and kindness towards us.</w:t>
            </w:r>
          </w:p>
          <w:p>
            <w:pPr>
              <w:keepLines/>
              <w:pStyle w:val="CluesTiny"/>
            </w:pPr>
            <w:r>
              <w:rPr>
                <w:b w:val="true"/>
                <w:bCs w:val="true"/>
              </w:rPr>
              <w:t xml:space="preserve">4. </w:t>
            </w:r>
            <w:r>
              <w:t xml:space="preserve">This gift of ____________ allows Catholics to live as strong faithful followers of Jesus and God.</w:t>
            </w:r>
          </w:p>
          <w:p>
            <w:pPr>
              <w:keepLines/>
              <w:pStyle w:val="CluesTiny"/>
            </w:pPr>
            <w:r>
              <w:rPr>
                <w:b w:val="true"/>
                <w:bCs w:val="true"/>
              </w:rPr>
              <w:t xml:space="preserve">6. </w:t>
            </w:r>
            <w:r>
              <w:t xml:space="preserve">This next gift enlightens you and makes you smart. This is the gift of _______________.</w:t>
            </w:r>
          </w:p>
          <w:p>
            <w:pPr>
              <w:keepLines/>
              <w:pStyle w:val="CluesTiny"/>
            </w:pPr>
            <w:r>
              <w:rPr>
                <w:b w:val="true"/>
                <w:bCs w:val="true"/>
              </w:rPr>
              <w:t xml:space="preserve">7. </w:t>
            </w:r>
            <w:r>
              <w:t xml:space="preserve"> A catholic with the fruit of _______ seeks and welfare of and fellow Catholics and do not do harmful things to other Catholics.</w:t>
            </w:r>
          </w:p>
          <w:p>
            <w:pPr>
              <w:keepLines/>
              <w:pStyle w:val="CluesTiny"/>
            </w:pPr>
            <w:r>
              <w:rPr>
                <w:b w:val="true"/>
                <w:bCs w:val="true"/>
              </w:rPr>
              <w:t xml:space="preserve">8. </w:t>
            </w:r>
            <w:r>
              <w:t xml:space="preserve">These gifts help sum up the way God wants us to connect to _______, _______, and, ___________.</w:t>
            </w:r>
          </w:p>
          <w:p>
            <w:pPr>
              <w:keepLines/>
              <w:pStyle w:val="CluesTiny"/>
            </w:pPr>
            <w:r>
              <w:rPr>
                <w:b w:val="true"/>
                <w:bCs w:val="true"/>
              </w:rPr>
              <w:t xml:space="preserve">10. </w:t>
            </w:r>
            <w:r>
              <w:t xml:space="preserve">"But love your enemies, and do good, and lend, expecting nothing in return, and your reward will be great, and you will be sons of the Most High, for he is kind to the ungrateful and the evil."_______ 6:35</w:t>
            </w:r>
          </w:p>
          <w:p>
            <w:pPr>
              <w:keepLines/>
              <w:pStyle w:val="CluesTiny"/>
            </w:pPr>
            <w:r>
              <w:rPr>
                <w:b w:val="true"/>
                <w:bCs w:val="true"/>
              </w:rPr>
              <w:t xml:space="preserve">11. </w:t>
            </w:r>
            <w:r>
              <w:t xml:space="preserve">A common phrase catholics blessed with this gift of counsel use to make sure they are doing the right thing is __________.</w:t>
            </w:r>
          </w:p>
          <w:p>
            <w:pPr>
              <w:keepLines/>
              <w:pStyle w:val="CluesTiny"/>
            </w:pPr>
            <w:r>
              <w:rPr>
                <w:b w:val="true"/>
                <w:bCs w:val="true"/>
              </w:rPr>
              <w:t xml:space="preserve">14. </w:t>
            </w:r>
            <w:r>
              <w:t xml:space="preserve">The gift that God uses to remind you that he is there and you to respectfully have awe in God is called _______________.</w:t>
            </w:r>
          </w:p>
          <w:p>
            <w:pPr>
              <w:keepLines/>
              <w:pStyle w:val="CluesTiny"/>
            </w:pPr>
            <w:r>
              <w:rPr>
                <w:b w:val="true"/>
                <w:bCs w:val="true"/>
              </w:rPr>
              <w:t xml:space="preserve">15. </w:t>
            </w:r>
            <w:r>
              <w:t xml:space="preserve">A place in the Bible that talks about wonder and awe is ______ 33:8</w:t>
            </w:r>
          </w:p>
          <w:p>
            <w:pPr>
              <w:keepLines/>
              <w:pStyle w:val="CluesTiny"/>
            </w:pPr>
            <w:r>
              <w:rPr>
                <w:b w:val="true"/>
                <w:bCs w:val="true"/>
              </w:rPr>
              <w:t xml:space="preserve">16. </w:t>
            </w:r>
            <w:r>
              <w:t xml:space="preserve">This fruit of _________ give those who are blessed the ability to stand other peoples imperfections through the thought that they too are no perfect and also needs Gods forgiveness and mercy.</w:t>
            </w:r>
          </w:p>
          <w:p>
            <w:pPr>
              <w:keepLines/>
              <w:pStyle w:val="CluesTiny"/>
            </w:pPr>
            <w:r>
              <w:rPr>
                <w:b w:val="true"/>
                <w:bCs w:val="true"/>
              </w:rPr>
              <w:t xml:space="preserve">17. </w:t>
            </w:r>
            <w:r>
              <w:t xml:space="preserve">The heart of him who has understanding seeks knowledge, but the mouths of fools feed on folly.</w:t>
            </w:r>
          </w:p>
          <w:p>
            <w:pPr>
              <w:keepLines/>
              <w:pStyle w:val="CluesTiny"/>
            </w:pPr>
            <w:r>
              <w:rPr>
                <w:b w:val="true"/>
                <w:bCs w:val="true"/>
              </w:rPr>
              <w:t xml:space="preserve">19. </w:t>
            </w:r>
            <w:r>
              <w:t xml:space="preserve">"May the God of hope fill you with all joy and peace in believing, so that by the power of the Holy Spirit you may abound in hope." _______________15:13</w:t>
            </w:r>
          </w:p>
          <w:p>
            <w:pPr>
              <w:keepLines/>
              <w:pStyle w:val="CluesTiny"/>
            </w:pPr>
            <w:r>
              <w:rPr>
                <w:b w:val="true"/>
                <w:bCs w:val="true"/>
              </w:rPr>
              <w:t xml:space="preserve">20. </w:t>
            </w:r>
            <w:r>
              <w:t xml:space="preserve">Whoever is slow to anger has great understanding, but he who has a hasty temper exalts folly.</w:t>
            </w:r>
          </w:p>
          <w:p>
            <w:pPr>
              <w:keepLines/>
              <w:pStyle w:val="CluesTiny"/>
            </w:pPr>
            <w:r>
              <w:rPr>
                <w:b w:val="true"/>
                <w:bCs w:val="true"/>
              </w:rPr>
              <w:t xml:space="preserve">22. </w:t>
            </w:r>
            <w:r>
              <w:t xml:space="preserve">This fruit of _________ makes a catholic trustworthy and reliable. This fruit helps us  to be reliable follower of Christ to Christ who saved us and redeem ourselves for our sinful ways.</w:t>
            </w:r>
          </w:p>
          <w:p>
            <w:pPr>
              <w:keepLines/>
              <w:pStyle w:val="CluesTiny"/>
            </w:pPr>
            <w:r>
              <w:rPr>
                <w:b w:val="true"/>
                <w:bCs w:val="true"/>
              </w:rPr>
              <w:t xml:space="preserve">23. </w:t>
            </w:r>
            <w:r>
              <w:t xml:space="preserve">A _________________ person can set aside their fears and beliefs to say and do what is needed.</w:t>
            </w:r>
          </w:p>
          <w:p>
            <w:pPr>
              <w:keepLines/>
              <w:pStyle w:val="CluesTiny"/>
            </w:pPr>
            <w:r>
              <w:rPr>
                <w:b w:val="true"/>
                <w:bCs w:val="true"/>
              </w:rPr>
              <w:t xml:space="preserve">25. </w:t>
            </w:r>
            <w:r>
              <w:t xml:space="preserve">There are  ______  gifts of the Holy Spirit.</w:t>
            </w:r>
          </w:p>
          <w:p>
            <w:pPr>
              <w:keepLines/>
              <w:pStyle w:val="CluesTiny"/>
            </w:pPr>
            <w:r>
              <w:rPr>
                <w:b w:val="true"/>
                <w:bCs w:val="true"/>
              </w:rPr>
              <w:t xml:space="preserve">31. </w:t>
            </w:r>
            <w:r>
              <w:t xml:space="preserve">The world doesn't offer too much of the fruit __________ but as Catholics we can show this fruit towards ourselves and others and always reject chaos.</w:t>
            </w:r>
          </w:p>
          <w:p>
            <w:pPr>
              <w:keepLines/>
              <w:pStyle w:val="CluesTiny"/>
            </w:pPr>
            <w:r>
              <w:rPr>
                <w:b w:val="true"/>
                <w:bCs w:val="true"/>
              </w:rPr>
              <w:t xml:space="preserve">34. </w:t>
            </w:r>
            <w:r>
              <w:t xml:space="preserve">"But if we hope for what we do not see, we wait for it with patience" ____________8:25</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Gifts and fruits of the Holy Spirit!</dc:title>
  <dcterms:created xsi:type="dcterms:W3CDTF">2021-10-11T19:03:29Z</dcterms:created>
  <dcterms:modified xsi:type="dcterms:W3CDTF">2021-10-11T19:03:29Z</dcterms:modified>
</cp:coreProperties>
</file>