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Gilded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Andrew Carnegie    </w:t>
      </w:r>
      <w:r>
        <w:t xml:space="preserve">   Chester Arthur    </w:t>
      </w:r>
      <w:r>
        <w:t xml:space="preserve">   Gold Bugs    </w:t>
      </w:r>
      <w:r>
        <w:t xml:space="preserve">   Grover Cleveland    </w:t>
      </w:r>
      <w:r>
        <w:t xml:space="preserve">   Haymarket Riot    </w:t>
      </w:r>
      <w:r>
        <w:t xml:space="preserve">   James Blaine    </w:t>
      </w:r>
      <w:r>
        <w:t xml:space="preserve">   Jane Addams    </w:t>
      </w:r>
      <w:r>
        <w:t xml:space="preserve">   Jim Crow    </w:t>
      </w:r>
      <w:r>
        <w:t xml:space="preserve">   John D Rockefeller    </w:t>
      </w:r>
      <w:r>
        <w:t xml:space="preserve">   Knights Of Labor     </w:t>
      </w:r>
      <w:r>
        <w:t xml:space="preserve">   Mark Twain    </w:t>
      </w:r>
      <w:r>
        <w:t xml:space="preserve">   Mary Eddy    </w:t>
      </w:r>
      <w:r>
        <w:t xml:space="preserve">   Mugwumps    </w:t>
      </w:r>
      <w:r>
        <w:t xml:space="preserve">   Pendleton Act    </w:t>
      </w:r>
      <w:r>
        <w:t xml:space="preserve">   Pullman Strike    </w:t>
      </w:r>
      <w:r>
        <w:t xml:space="preserve">   Samuel Gompers    </w:t>
      </w:r>
      <w:r>
        <w:t xml:space="preserve">   Social Darwinism    </w:t>
      </w:r>
      <w:r>
        <w:t xml:space="preserve">   Spoils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Gilded Age</dc:title>
  <dcterms:created xsi:type="dcterms:W3CDTF">2021-10-11T19:02:28Z</dcterms:created>
  <dcterms:modified xsi:type="dcterms:W3CDTF">2021-10-11T19:02:28Z</dcterms:modified>
</cp:coreProperties>
</file>