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Gin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distillery who had a 2 year battle with HM revenue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gin from Cumbria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Scottish 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"oh is that like the ..... gin"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sssh you need to be quiet around the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Im having a bit of a nightmare thinking of more gins....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oh I do like to be beside the sea side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Hello sailor, how about some Navy Strength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distillery with the glass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our favourite botanical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well, we can't have a gin crossword without putting in our very 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potato farmers who turned to 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Padstows finest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Brown paper packages tied up with string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Japanese 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gin from Italy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47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Gin Crossword </dc:title>
  <dcterms:created xsi:type="dcterms:W3CDTF">2021-10-11T19:04:37Z</dcterms:created>
  <dcterms:modified xsi:type="dcterms:W3CDTF">2021-10-11T19:04:37Z</dcterms:modified>
</cp:coreProperties>
</file>