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Girl Who Struck Out Babe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wanted to strike him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Jackie signed to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went on to win the big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played short stop for the Yankees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did the game take place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the Lookouts play in the pre-season game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Jackies Manager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jackie warm up for the game with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starting pitcher for the Lookouts?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American League umpire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was the first woman to sign a contract for mens Minor League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stadium did the baseball game take place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baseman for the Lookouts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dreamed of becoming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Jackie also struck him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Girl Who Struck Out Babe Ruth</dc:title>
  <dcterms:created xsi:type="dcterms:W3CDTF">2021-10-11T19:03:48Z</dcterms:created>
  <dcterms:modified xsi:type="dcterms:W3CDTF">2021-10-11T19:03:48Z</dcterms:modified>
</cp:coreProperties>
</file>