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Giver-Vocabulary Chapters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Shrank back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precise and proper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Helping to grow or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Crowd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an ill-tempered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Intruded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Indicated; pointed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Punishment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Violations or laws or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Fearful;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Recorded and filed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Easily perceived; 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Harsh, grating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High-spirited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Unspecified; indefinite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Confused; bewildered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Very upset; agitated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Talent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Giver-Vocabulary Chapters 1-7</dc:title>
  <dcterms:created xsi:type="dcterms:W3CDTF">2021-10-11T19:04:43Z</dcterms:created>
  <dcterms:modified xsi:type="dcterms:W3CDTF">2021-10-11T19:04:43Z</dcterms:modified>
</cp:coreProperties>
</file>