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Giver 1-12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</w:tbl>
    <w:p>
      <w:pPr>
        <w:pStyle w:val="WordBankLarge"/>
      </w:pPr>
      <w:r>
        <w:t xml:space="preserve">   intrigue    </w:t>
      </w:r>
      <w:r>
        <w:t xml:space="preserve">   abandon    </w:t>
      </w:r>
      <w:r>
        <w:t xml:space="preserve">   mystified    </w:t>
      </w:r>
      <w:r>
        <w:t xml:space="preserve">   obedient    </w:t>
      </w:r>
      <w:r>
        <w:t xml:space="preserve">   placid    </w:t>
      </w:r>
      <w:r>
        <w:t xml:space="preserve">   gravitating    </w:t>
      </w:r>
      <w:r>
        <w:t xml:space="preserve">   aptitude    </w:t>
      </w:r>
      <w:r>
        <w:t xml:space="preserve">   ironic    </w:t>
      </w:r>
      <w:r>
        <w:t xml:space="preserve">   adherence    </w:t>
      </w:r>
      <w:r>
        <w:t xml:space="preserve">   Giver    </w:t>
      </w:r>
      <w:r>
        <w:t xml:space="preserve">   ceremony    </w:t>
      </w:r>
      <w:r>
        <w:t xml:space="preserve">   transgression    </w:t>
      </w:r>
      <w:r>
        <w:t xml:space="preserve">   acquisition    </w:t>
      </w:r>
      <w:r>
        <w:t xml:space="preserve">   relinquish    </w:t>
      </w:r>
      <w:r>
        <w:t xml:space="preserve">   infraction    </w:t>
      </w:r>
      <w:r>
        <w:t xml:space="preserve">   dwelling    </w:t>
      </w:r>
      <w:r>
        <w:t xml:space="preserve">   chastisement    </w:t>
      </w:r>
      <w:r>
        <w:t xml:space="preserve">   recreation    </w:t>
      </w:r>
      <w:r>
        <w:t xml:space="preserve">   rituals    </w:t>
      </w:r>
      <w:r>
        <w:t xml:space="preserve">   newchild    </w:t>
      </w:r>
      <w:r>
        <w:t xml:space="preserve">   fretful    </w:t>
      </w:r>
      <w:r>
        <w:t xml:space="preserve">   obsolete    </w:t>
      </w:r>
      <w:r>
        <w:t xml:space="preserve">   conspicuous    </w:t>
      </w:r>
      <w:r>
        <w:t xml:space="preserve">   excruciating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Giver 1-12</dc:title>
  <dcterms:created xsi:type="dcterms:W3CDTF">2021-10-11T19:05:28Z</dcterms:created>
  <dcterms:modified xsi:type="dcterms:W3CDTF">2021-10-11T19:05:28Z</dcterms:modified>
</cp:coreProperties>
</file>