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old Jonas was when his family got Lily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Starts with a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take these for Stirrings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are nine you get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Jonas's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Job with Newchildren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Ceremony of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Jonas will be doing the ceremony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amount of children allowed in a household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happens to the 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Jonas's stirrings are about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sign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thing young children sleep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assignment with little 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Job for the rest of your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Newchild who stays with the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Jonas gets scolded for taking home this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Jonas's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Asher mispronounced this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Jonas's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2021-10-11T19:03:27Z</dcterms:created>
  <dcterms:modified xsi:type="dcterms:W3CDTF">2021-10-11T19:03:27Z</dcterms:modified>
</cp:coreProperties>
</file>