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Jonas sister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Jonas first memory?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Jonas father's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author?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old is Lily?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Jonas has been selected to be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giver's daughter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age do you recieve a bike?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Jonas gets training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children can be in one family unit?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baby staying in the house with Jonas?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old is Jonas?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</dc:title>
  <dcterms:created xsi:type="dcterms:W3CDTF">2022-08-02T21:39:59Z</dcterms:created>
  <dcterms:modified xsi:type="dcterms:W3CDTF">2022-08-02T21:39:59Z</dcterms:modified>
</cp:coreProperties>
</file>