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Standing out so, or clearly visible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quality of being honest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Voluntarily cease to keep or claim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Severe mental or physical pain and suffering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process of freeing, state or being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Widespread respect and admiration felt for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Make one very happy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way that shows great attention to detail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Tendency to be overly generous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Loudest point reached in a increasing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dependence of two or more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ability or tendency to float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Necessary to make complete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very carful and thorough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Gentle or kindly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act that goes against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Asset or bought or obtained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factor state of being independent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Intensely irritated and frustrated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way that is neatly skillful and quick in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Intensely painful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Filled with or characterized by lively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avoidance of a activity or exertion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Cancellation or postponement of a punishment </w:t>
            </w:r>
          </w:p>
        </w:tc>
      </w:tr>
    </w:tbl>
    <w:p>
      <w:pPr>
        <w:pStyle w:val="WordBankLarge"/>
      </w:pPr>
      <w:r>
        <w:t xml:space="preserve">   Reprieve     </w:t>
      </w:r>
      <w:r>
        <w:t xml:space="preserve">   Meticulously     </w:t>
      </w:r>
      <w:r>
        <w:t xml:space="preserve">   Integrity     </w:t>
      </w:r>
      <w:r>
        <w:t xml:space="preserve">   Interdependence     </w:t>
      </w:r>
      <w:r>
        <w:t xml:space="preserve">   Relinquish     </w:t>
      </w:r>
      <w:r>
        <w:t xml:space="preserve">   Prestige     </w:t>
      </w:r>
      <w:r>
        <w:t xml:space="preserve">   Excruciating     </w:t>
      </w:r>
      <w:r>
        <w:t xml:space="preserve">   Exuberant    </w:t>
      </w:r>
      <w:r>
        <w:t xml:space="preserve">   Independence     </w:t>
      </w:r>
      <w:r>
        <w:t xml:space="preserve">   Acquisition     </w:t>
      </w:r>
      <w:r>
        <w:t xml:space="preserve">   Integral     </w:t>
      </w:r>
      <w:r>
        <w:t xml:space="preserve">   Transgressions     </w:t>
      </w:r>
      <w:r>
        <w:t xml:space="preserve">   Indulgently     </w:t>
      </w:r>
      <w:r>
        <w:t xml:space="preserve">   Anguish     </w:t>
      </w:r>
      <w:r>
        <w:t xml:space="preserve">   Exemption    </w:t>
      </w:r>
      <w:r>
        <w:t xml:space="preserve">   Scrupulously     </w:t>
      </w:r>
      <w:r>
        <w:t xml:space="preserve">   Buoyancy     </w:t>
      </w:r>
      <w:r>
        <w:t xml:space="preserve">   Indolence     </w:t>
      </w:r>
      <w:r>
        <w:t xml:space="preserve">   Conspicuous     </w:t>
      </w:r>
      <w:r>
        <w:t xml:space="preserve">   Benign     </w:t>
      </w:r>
      <w:r>
        <w:t xml:space="preserve">   Exasperated     </w:t>
      </w:r>
      <w:r>
        <w:t xml:space="preserve">   Crescendo     </w:t>
      </w:r>
      <w:r>
        <w:t xml:space="preserve">   Exhilarating     </w:t>
      </w:r>
      <w:r>
        <w:t xml:space="preserve">   Deftly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</dc:title>
  <dcterms:created xsi:type="dcterms:W3CDTF">2021-10-11T19:04:52Z</dcterms:created>
  <dcterms:modified xsi:type="dcterms:W3CDTF">2021-10-11T19:04:52Z</dcterms:modified>
</cp:coreProperties>
</file>