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admonition    </w:t>
      </w:r>
      <w:r>
        <w:t xml:space="preserve">   assimilated    </w:t>
      </w:r>
      <w:r>
        <w:t xml:space="preserve">   assuage    </w:t>
      </w:r>
      <w:r>
        <w:t xml:space="preserve">   augmented    </w:t>
      </w:r>
      <w:r>
        <w:t xml:space="preserve">   carnage    </w:t>
      </w:r>
      <w:r>
        <w:t xml:space="preserve">   daub    </w:t>
      </w:r>
      <w:r>
        <w:t xml:space="preserve">   hueless    </w:t>
      </w:r>
      <w:r>
        <w:t xml:space="preserve">   languid    </w:t>
      </w:r>
      <w:r>
        <w:t xml:space="preserve">   lethargy    </w:t>
      </w:r>
      <w:r>
        <w:t xml:space="preserve">   obsolete    </w:t>
      </w:r>
      <w:r>
        <w:t xml:space="preserve">   ominous    </w:t>
      </w:r>
      <w:r>
        <w:t xml:space="preserve">   pervaded    </w:t>
      </w:r>
      <w:r>
        <w:t xml:space="preserve">   realm    </w:t>
      </w:r>
      <w:r>
        <w:t xml:space="preserve">   ruefully    </w:t>
      </w:r>
      <w:r>
        <w:t xml:space="preserve">   sinous    </w:t>
      </w:r>
      <w:r>
        <w:t xml:space="preserve">   stealthily    </w:t>
      </w:r>
      <w:r>
        <w:t xml:space="preserve">   taut    </w:t>
      </w:r>
      <w:r>
        <w:t xml:space="preserve">   torrent    </w:t>
      </w:r>
      <w:r>
        <w:t xml:space="preserve">   vigilant    </w:t>
      </w:r>
      <w:r>
        <w:t xml:space="preserve">   wryly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2021-10-11T19:04:52Z</dcterms:created>
  <dcterms:modified xsi:type="dcterms:W3CDTF">2021-10-11T19:04:52Z</dcterms:modified>
</cp:coreProperties>
</file>