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</w:t>
      </w:r>
    </w:p>
    <w:p>
      <w:pPr>
        <w:pStyle w:val="Questions"/>
      </w:pPr>
      <w:r>
        <w:t xml:space="preserve">1. VEERPEIR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UOLMTESIUYLC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IITRTNGYE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IRQLIEHSNU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NNETNIEEEDDECPR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TERPSGIE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ATXGUIICCREN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EUXANERTB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DIPEEENENDCN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QOINIUTISCA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LIGELNUDYTN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HUSAING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EMPNIXTOE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PUULCORSUS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NBAUYYCO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EEDLCONNI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OUNCICSOSUP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NENGBI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TRPAEXSEEAD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OCERESDCN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AXGIAHLEITNR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DYFLET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</dc:title>
  <dcterms:created xsi:type="dcterms:W3CDTF">2021-10-11T19:04:26Z</dcterms:created>
  <dcterms:modified xsi:type="dcterms:W3CDTF">2021-10-11T19:04:26Z</dcterms:modified>
</cp:coreProperties>
</file>