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death    </w:t>
      </w:r>
      <w:r>
        <w:t xml:space="preserve">   december     </w:t>
      </w:r>
      <w:r>
        <w:t xml:space="preserve">   elders    </w:t>
      </w:r>
      <w:r>
        <w:t xml:space="preserve">   love    </w:t>
      </w:r>
      <w:r>
        <w:t xml:space="preserve">   nine    </w:t>
      </w:r>
      <w:r>
        <w:t xml:space="preserve">   red    </w:t>
      </w:r>
      <w:r>
        <w:t xml:space="preserve">   rosemary    </w:t>
      </w:r>
      <w:r>
        <w:t xml:space="preserve">   sameness    </w:t>
      </w:r>
      <w:r>
        <w:t xml:space="preserve">   selected    </w:t>
      </w:r>
      <w:r>
        <w:t xml:space="preserve">   snow    </w:t>
      </w:r>
      <w:r>
        <w:t xml:space="preserve">   stirrings     </w:t>
      </w:r>
      <w:r>
        <w:t xml:space="preserve">   sunburn    </w:t>
      </w:r>
      <w:r>
        <w:t xml:space="preserve">   sunlight    </w:t>
      </w:r>
      <w:r>
        <w:t xml:space="preserve">   warfare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2021-10-11T19:03:24Z</dcterms:created>
  <dcterms:modified xsi:type="dcterms:W3CDTF">2021-10-11T19:03:24Z</dcterms:modified>
</cp:coreProperties>
</file>