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get this at the Ceremony of 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is released, one is nurtured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community controls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Giver isn't powerful, he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Jonas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the Givers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can also recieve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shot that kills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get this at Nine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in Jonas' first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Jonas' first one of these was about Fiona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Giver has a vast array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female friend of Jonas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Jonas is training to be the new Reciever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creates rehabilitation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Cheif Elder skipped over Jonas at the Ceremony of Twelve, she went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man who transfers memories to Jonas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Escapes to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friend who wasn't very precise with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run the community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2021-10-11T19:03:39Z</dcterms:created>
  <dcterms:modified xsi:type="dcterms:W3CDTF">2021-10-11T19:03:39Z</dcterms:modified>
</cp:coreProperties>
</file>