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Grave or 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Distracted and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Nervous or worried about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attracted interest and curiosity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reprimand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irritated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request for a judge or authority figure to make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Summoning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violation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attracted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Ordinary and uninteresting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Chuckled gleefully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violating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Devotion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Natural capacity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Store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Confused or perplexed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Easily perceived;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Contrary to what is expected or intended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2021-10-11T19:04:39Z</dcterms:created>
  <dcterms:modified xsi:type="dcterms:W3CDTF">2021-10-11T19:04:39Z</dcterms:modified>
</cp:coreProperties>
</file>