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Ceremony     </w:t>
      </w:r>
      <w:r>
        <w:t xml:space="preserve">   Memories     </w:t>
      </w:r>
      <w:r>
        <w:t xml:space="preserve">   Gabe     </w:t>
      </w:r>
      <w:r>
        <w:t xml:space="preserve">   Bicycle     </w:t>
      </w:r>
      <w:r>
        <w:t xml:space="preserve">   Birthmother     </w:t>
      </w:r>
      <w:r>
        <w:t xml:space="preserve">   The Reciever     </w:t>
      </w:r>
      <w:r>
        <w:t xml:space="preserve">   Fiona     </w:t>
      </w:r>
      <w:r>
        <w:t xml:space="preserve">   Asher     </w:t>
      </w:r>
      <w:r>
        <w:t xml:space="preserve">   Lily     </w:t>
      </w:r>
      <w:r>
        <w:t xml:space="preserve">   Jonas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2021-10-11T19:03:30Z</dcterms:created>
  <dcterms:modified xsi:type="dcterms:W3CDTF">2021-10-11T19:03:30Z</dcterms:modified>
</cp:coreProperties>
</file>