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Giver: Before You Read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feeling or mood is so intense you feel like you can touch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increase or improve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Childish, sulking, bad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Deep regret or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Deeply upset and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Filled with lively energy and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ability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Specified or assigned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Anxious or fearful that something bad or unpleasant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cancel or postpone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reprimand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that goes against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character and how they act is thier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care for and encourage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Giver: Before You Read Vocabulary</dc:title>
  <dcterms:created xsi:type="dcterms:W3CDTF">2021-10-11T19:04:41Z</dcterms:created>
  <dcterms:modified xsi:type="dcterms:W3CDTF">2021-10-11T19:04:41Z</dcterms:modified>
</cp:coreProperties>
</file>