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   By: Lois Lowry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 or travel along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visible symbol representing an abstract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eager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strong preference or liking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Release from one’s grips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relief from harm or discomfort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Naughtily or annoyingly playful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Lacking the requisite qualities or resources to meet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relation between entities that rely on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Laugh quietly or with restraint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crime less serious than a felony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Joyously restraint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Willingly obedient out of a sense of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Grave or even gloomy 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agitated; without losing self-possession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   By: Lois Lowry</dc:title>
  <dcterms:created xsi:type="dcterms:W3CDTF">2021-10-11T19:03:26Z</dcterms:created>
  <dcterms:modified xsi:type="dcterms:W3CDTF">2021-10-11T19:03:26Z</dcterms:modified>
</cp:coreProperties>
</file>