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Chapter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Birthgiver    </w:t>
      </w:r>
      <w:r>
        <w:t xml:space="preserve">   Insensitive    </w:t>
      </w:r>
      <w:r>
        <w:t xml:space="preserve">   Bewildered    </w:t>
      </w:r>
      <w:r>
        <w:t xml:space="preserve">   Rhythmic    </w:t>
      </w:r>
      <w:r>
        <w:t xml:space="preserve">   Chastise    </w:t>
      </w:r>
      <w:r>
        <w:t xml:space="preserve">   Release    </w:t>
      </w:r>
      <w:r>
        <w:t xml:space="preserve">   Fortunate    </w:t>
      </w:r>
      <w:r>
        <w:t xml:space="preserve">   Appeal    </w:t>
      </w:r>
      <w:r>
        <w:t xml:space="preserve">   Recreation    </w:t>
      </w:r>
      <w:r>
        <w:t xml:space="preserve">   Aptitude    </w:t>
      </w:r>
      <w:r>
        <w:t xml:space="preserve">   Newchild    </w:t>
      </w:r>
      <w:r>
        <w:t xml:space="preserve">   Nurturer    </w:t>
      </w:r>
      <w:r>
        <w:t xml:space="preserve">   Rituals    </w:t>
      </w:r>
      <w:r>
        <w:t xml:space="preserve">   Tunic    </w:t>
      </w:r>
      <w:r>
        <w:t xml:space="preserve">   Hatchery    </w:t>
      </w:r>
      <w:r>
        <w:t xml:space="preserve">   Hymn    </w:t>
      </w:r>
      <w:r>
        <w:t xml:space="preserve">   pilot jet    </w:t>
      </w:r>
      <w:r>
        <w:t xml:space="preserve">   Landing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Chapter 1-3</dc:title>
  <dcterms:created xsi:type="dcterms:W3CDTF">2021-10-11T19:05:46Z</dcterms:created>
  <dcterms:modified xsi:type="dcterms:W3CDTF">2021-10-11T19:05:46Z</dcterms:modified>
</cp:coreProperties>
</file>