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Chapter 1 - 4 Vocabulary</w:t>
      </w:r>
    </w:p>
    <w:p>
      <w:pPr>
        <w:pStyle w:val="Questions"/>
      </w:pPr>
      <w:r>
        <w:t xml:space="preserve">1. VPERSHNEEPAI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IDTEATPU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LBPAAEPL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ENSSIGTRROSAN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TRRNEUU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RSHGAITUDT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RIEDNUTIG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ESENRE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HSICTAES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EEDANERCH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Chapter 1 - 4 Vocabulary</dc:title>
  <dcterms:created xsi:type="dcterms:W3CDTF">2021-10-11T19:05:40Z</dcterms:created>
  <dcterms:modified xsi:type="dcterms:W3CDTF">2021-10-11T19:05:40Z</dcterms:modified>
</cp:coreProperties>
</file>