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Chapters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Jonas' assignment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person announced the assignments: ______ elder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Male elevens had pant pockets for this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was to be precise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receiver had this instead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wand was a punishment for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Jonas'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Gabe's comfort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Received jackets with buttons and pockets at the 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Transferred memories to Jonas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elders chose these for the new twelves.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Jonas' father's assignment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 hair symbolized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Jonas has the capacity to see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don't exist in Jonas' world.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Lilly wanted to get rid of her hair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you go when you are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Fiona's assignment was ______ of the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changed mid-air?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new child who stayed with Jonas'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receiver had many in his dwelling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Jonas dreamed about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Father broke a rule to look at this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doesn't matter after the Ceremony of 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Jonas' best 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Chapters 1-10</dc:title>
  <dcterms:created xsi:type="dcterms:W3CDTF">2021-10-11T19:05:26Z</dcterms:created>
  <dcterms:modified xsi:type="dcterms:W3CDTF">2021-10-11T19:05:26Z</dcterms:modified>
</cp:coreProperties>
</file>