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Giver Chapters 6-8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pardon of someone's punishment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extreme distress of body or mind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not good enough for a particular purpose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exact accuracy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lacking eagerness or enthusiasm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cheerful, bouncy, or stylish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give up or surrender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with great attention to detail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persons temperament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great public distinction and reputation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purchase, the obtaining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freedom from control or restraint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increase in volume, scope, or amount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gather or come together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habitual laziness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quality that allows an object to float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extremely enthusiastic or joyful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quality or characteristics of a person or thing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sink down lower or become less active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Giver Chapters 6-8 Vocabulary</dc:title>
  <dcterms:created xsi:type="dcterms:W3CDTF">2021-10-11T19:04:53Z</dcterms:created>
  <dcterms:modified xsi:type="dcterms:W3CDTF">2021-10-11T19:04:53Z</dcterms:modified>
</cp:coreProperties>
</file>