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previous receiver of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name of the child that Jonas' father brought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Receiver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Lily's comfort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age at which you receive your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Jonas' best female companion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Jonas' father's assignment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respected of all elders.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society where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respected older residents of the community, have done their 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Jonas' best childhood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Gabriel's comfort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Jonas'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age at which you receive your name and family unit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Crossword</dc:title>
  <dcterms:created xsi:type="dcterms:W3CDTF">2021-10-11T19:04:02Z</dcterms:created>
  <dcterms:modified xsi:type="dcterms:W3CDTF">2021-10-11T19:04:02Z</dcterms:modified>
</cp:coreProperties>
</file>