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Giver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Jonas's mother gave him pills for his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first memory Jonas receives?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years do they wait to choose a new receiver?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Lily's "comfort object"?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Asher say when he meant to say, "snack?"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Jonas's best friend in the beginning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Giver's Daughter?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happens to someone when they are released?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they see in the sky in the beginning of the book that scared everyone?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happens to the smaller twin?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Givers favorite memory?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newborn baby that isn't ready to be given to a family yet?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color were Jonas's eyes?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children could each family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memory did The Giver accidentally give to Jonas?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waiting for Jonas at the top of the hill?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Crossword Puzzle</dc:title>
  <dcterms:created xsi:type="dcterms:W3CDTF">2021-10-11T19:04:01Z</dcterms:created>
  <dcterms:modified xsi:type="dcterms:W3CDTF">2021-10-11T19:04:01Z</dcterms:modified>
</cp:coreProperties>
</file>