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Important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prestige    </w:t>
      </w:r>
      <w:r>
        <w:t xml:space="preserve">   relinquish    </w:t>
      </w:r>
      <w:r>
        <w:t xml:space="preserve">   integrity    </w:t>
      </w:r>
      <w:r>
        <w:t xml:space="preserve">   meticulously    </w:t>
      </w:r>
      <w:r>
        <w:t xml:space="preserve">   infraction    </w:t>
      </w:r>
      <w:r>
        <w:t xml:space="preserve">   remorse    </w:t>
      </w:r>
      <w:r>
        <w:t xml:space="preserve">   nondescript    </w:t>
      </w:r>
      <w:r>
        <w:t xml:space="preserve">   apprehensive    </w:t>
      </w:r>
      <w:r>
        <w:t xml:space="preserve">   chastise    </w:t>
      </w:r>
      <w:r>
        <w:t xml:space="preserve">   transgression    </w:t>
      </w:r>
      <w:r>
        <w:t xml:space="preserve">   chortled    </w:t>
      </w:r>
      <w:r>
        <w:t xml:space="preserve">   palpable    </w:t>
      </w:r>
      <w:r>
        <w:t xml:space="preserve">   serence    </w:t>
      </w:r>
      <w:r>
        <w:t xml:space="preserve">   aptitude    </w:t>
      </w:r>
      <w:r>
        <w:t xml:space="preserve">   mystified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Important Words</dc:title>
  <dcterms:created xsi:type="dcterms:W3CDTF">2021-10-11T19:03:53Z</dcterms:created>
  <dcterms:modified xsi:type="dcterms:W3CDTF">2021-10-11T19:03:53Z</dcterms:modified>
</cp:coreProperties>
</file>